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14" w:rsidRPr="009A005F" w:rsidRDefault="00146A56" w:rsidP="00146A56">
      <w:pPr>
        <w:jc w:val="center"/>
        <w:rPr>
          <w:rFonts w:ascii="BIZ UD明朝 Medium" w:eastAsia="BIZ UD明朝 Medium" w:hAnsi="BIZ UD明朝 Medium"/>
          <w:sz w:val="28"/>
        </w:rPr>
      </w:pPr>
      <w:r w:rsidRPr="009A005F">
        <w:rPr>
          <w:rFonts w:ascii="BIZ UD明朝 Medium" w:eastAsia="BIZ UD明朝 Medium" w:hAnsi="BIZ UD明朝 Medium" w:hint="eastAsia"/>
          <w:sz w:val="28"/>
        </w:rPr>
        <w:t>委　　任　　状</w:t>
      </w:r>
    </w:p>
    <w:p w:rsidR="00146A56" w:rsidRPr="009A005F" w:rsidRDefault="00146A56" w:rsidP="00146A5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 w:hint="eastAsia"/>
          <w:sz w:val="24"/>
          <w:szCs w:val="24"/>
        </w:rPr>
        <w:t>令和　年　　月　　日</w:t>
      </w:r>
    </w:p>
    <w:p w:rsidR="00146A56" w:rsidRPr="009A005F" w:rsidRDefault="00146A56" w:rsidP="00146A56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 w:hint="eastAsia"/>
          <w:sz w:val="24"/>
          <w:szCs w:val="24"/>
        </w:rPr>
        <w:t>亀岡市会計管理者　様</w:t>
      </w:r>
    </w:p>
    <w:p w:rsidR="00421CB7" w:rsidRPr="009A005F" w:rsidRDefault="00421CB7" w:rsidP="00146A5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421CB7" w:rsidRPr="009A005F" w:rsidRDefault="00421CB7" w:rsidP="00421CB7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 w:hint="eastAsia"/>
          <w:sz w:val="24"/>
          <w:szCs w:val="24"/>
        </w:rPr>
        <w:t>住所</w:t>
      </w:r>
      <w:r w:rsidR="00421CB7" w:rsidRPr="009A005F">
        <w:rPr>
          <w:rFonts w:ascii="BIZ UD明朝 Medium" w:eastAsia="BIZ UD明朝 Medium" w:hAnsi="BIZ UD明朝 Medium" w:hint="eastAsia"/>
          <w:sz w:val="24"/>
          <w:szCs w:val="24"/>
        </w:rPr>
        <w:t xml:space="preserve">（所在地）　　　　　　　　　　　　</w:t>
      </w:r>
    </w:p>
    <w:p w:rsidR="00146A56" w:rsidRPr="009A005F" w:rsidRDefault="00146A56" w:rsidP="00146A56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421CB7" w:rsidRPr="009A005F" w:rsidRDefault="00421CB7" w:rsidP="00421CB7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 w:hint="eastAsia"/>
          <w:sz w:val="24"/>
          <w:szCs w:val="24"/>
        </w:rPr>
        <w:t xml:space="preserve">団体の名称　　　　　　　　　　　　　　</w:t>
      </w:r>
    </w:p>
    <w:p w:rsidR="00421CB7" w:rsidRPr="009A005F" w:rsidRDefault="00421CB7" w:rsidP="00421CB7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421CB7" w:rsidP="00146A5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 w:hint="eastAsia"/>
          <w:sz w:val="24"/>
          <w:szCs w:val="24"/>
        </w:rPr>
        <w:t xml:space="preserve">代表者役職・氏名　　　　　　　　　　</w:t>
      </w:r>
      <w:r w:rsidR="00146A56" w:rsidRPr="009A005F">
        <w:rPr>
          <w:rFonts w:ascii="BIZ UD明朝 Medium" w:eastAsia="BIZ UD明朝 Medium" w:hAnsi="BIZ UD明朝 Medium" w:hint="eastAsia"/>
          <w:sz w:val="24"/>
          <w:szCs w:val="24"/>
        </w:rPr>
        <w:t>㊞</w:t>
      </w:r>
    </w:p>
    <w:p w:rsidR="00146A56" w:rsidRPr="009A005F" w:rsidRDefault="00146A56" w:rsidP="00146A56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 w:hint="eastAsia"/>
          <w:sz w:val="24"/>
          <w:szCs w:val="24"/>
        </w:rPr>
        <w:t xml:space="preserve">　私は、下記のものを代理人と定め、令和</w:t>
      </w:r>
      <w:r w:rsidR="00C32531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9A005F">
        <w:rPr>
          <w:rFonts w:ascii="BIZ UD明朝 Medium" w:eastAsia="BIZ UD明朝 Medium" w:hAnsi="BIZ UD明朝 Medium" w:hint="eastAsia"/>
          <w:sz w:val="24"/>
          <w:szCs w:val="24"/>
        </w:rPr>
        <w:t>年度亀岡市支えあいまちづくり協働支援金の受領を委任します。</w:t>
      </w:r>
    </w:p>
    <w:p w:rsidR="00146A56" w:rsidRPr="009A005F" w:rsidRDefault="00146A56" w:rsidP="00146A5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pStyle w:val="a3"/>
        <w:rPr>
          <w:rFonts w:ascii="BIZ UD明朝 Medium" w:eastAsia="BIZ UD明朝 Medium" w:hAnsi="BIZ UD明朝 Medium"/>
        </w:rPr>
      </w:pPr>
      <w:r w:rsidRPr="009A005F">
        <w:rPr>
          <w:rFonts w:ascii="BIZ UD明朝 Medium" w:eastAsia="BIZ UD明朝 Medium" w:hAnsi="BIZ UD明朝 Medium" w:hint="eastAsia"/>
        </w:rPr>
        <w:t>記</w:t>
      </w:r>
    </w:p>
    <w:p w:rsidR="00146A56" w:rsidRPr="009A005F" w:rsidRDefault="00146A56" w:rsidP="00146A56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:rsidR="00146A56" w:rsidRPr="009A005F" w:rsidRDefault="00146A56" w:rsidP="00146A56">
      <w:pPr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/>
          <w:sz w:val="24"/>
          <w:szCs w:val="24"/>
        </w:rPr>
        <w:tab/>
      </w:r>
      <w:r w:rsidRPr="009A005F">
        <w:rPr>
          <w:rFonts w:ascii="BIZ UD明朝 Medium" w:eastAsia="BIZ UD明朝 Medium" w:hAnsi="BIZ UD明朝 Medium" w:hint="eastAsia"/>
          <w:sz w:val="24"/>
          <w:szCs w:val="24"/>
        </w:rPr>
        <w:t>受任者</w:t>
      </w:r>
      <w:r w:rsidRPr="009A005F">
        <w:rPr>
          <w:rFonts w:ascii="BIZ UD明朝 Medium" w:eastAsia="BIZ UD明朝 Medium" w:hAnsi="BIZ UD明朝 Medium"/>
          <w:sz w:val="24"/>
          <w:szCs w:val="24"/>
        </w:rPr>
        <w:tab/>
      </w:r>
      <w:r w:rsidRPr="009A005F">
        <w:rPr>
          <w:rFonts w:ascii="BIZ UD明朝 Medium" w:eastAsia="BIZ UD明朝 Medium" w:hAnsi="BIZ UD明朝 Medium"/>
          <w:sz w:val="24"/>
          <w:szCs w:val="24"/>
        </w:rPr>
        <w:tab/>
      </w:r>
      <w:r w:rsidRPr="009A005F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:rsidR="00146A56" w:rsidRPr="009A005F" w:rsidRDefault="00146A56" w:rsidP="00146A56">
      <w:pPr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/>
          <w:sz w:val="24"/>
          <w:szCs w:val="24"/>
        </w:rPr>
        <w:tab/>
      </w:r>
      <w:r w:rsidRPr="009A005F">
        <w:rPr>
          <w:rFonts w:ascii="BIZ UD明朝 Medium" w:eastAsia="BIZ UD明朝 Medium" w:hAnsi="BIZ UD明朝 Medium"/>
          <w:sz w:val="24"/>
          <w:szCs w:val="24"/>
        </w:rPr>
        <w:tab/>
      </w:r>
      <w:r w:rsidRPr="009A005F">
        <w:rPr>
          <w:rFonts w:ascii="BIZ UD明朝 Medium" w:eastAsia="BIZ UD明朝 Medium" w:hAnsi="BIZ UD明朝 Medium"/>
          <w:sz w:val="24"/>
          <w:szCs w:val="24"/>
        </w:rPr>
        <w:tab/>
      </w:r>
      <w:r w:rsidRPr="009A005F">
        <w:rPr>
          <w:rFonts w:ascii="BIZ UD明朝 Medium" w:eastAsia="BIZ UD明朝 Medium" w:hAnsi="BIZ UD明朝 Medium" w:hint="eastAsia"/>
          <w:sz w:val="24"/>
          <w:szCs w:val="24"/>
        </w:rPr>
        <w:t>氏名</w:t>
      </w:r>
    </w:p>
    <w:sectPr w:rsidR="00146A56" w:rsidRPr="009A00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B7" w:rsidRDefault="00421CB7" w:rsidP="00421CB7">
      <w:r>
        <w:separator/>
      </w:r>
    </w:p>
  </w:endnote>
  <w:endnote w:type="continuationSeparator" w:id="0">
    <w:p w:rsidR="00421CB7" w:rsidRDefault="00421CB7" w:rsidP="0042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B7" w:rsidRDefault="00421CB7" w:rsidP="00421CB7">
      <w:r>
        <w:separator/>
      </w:r>
    </w:p>
  </w:footnote>
  <w:footnote w:type="continuationSeparator" w:id="0">
    <w:p w:rsidR="00421CB7" w:rsidRDefault="00421CB7" w:rsidP="0042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56"/>
    <w:rsid w:val="00146A56"/>
    <w:rsid w:val="00421CB7"/>
    <w:rsid w:val="004418DC"/>
    <w:rsid w:val="009A005F"/>
    <w:rsid w:val="00B87014"/>
    <w:rsid w:val="00C32531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57ED2-3536-47B8-B00F-0D994FAF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6A5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46A5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46A5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46A5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1CB7"/>
  </w:style>
  <w:style w:type="paragraph" w:styleId="a9">
    <w:name w:val="footer"/>
    <w:basedOn w:val="a"/>
    <w:link w:val="aa"/>
    <w:uiPriority w:val="99"/>
    <w:unhideWhenUsed/>
    <w:rsid w:val="00421C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1CB7"/>
  </w:style>
  <w:style w:type="paragraph" w:styleId="ab">
    <w:name w:val="Balloon Text"/>
    <w:basedOn w:val="a"/>
    <w:link w:val="ac"/>
    <w:uiPriority w:val="99"/>
    <w:semiHidden/>
    <w:unhideWhenUsed/>
    <w:rsid w:val="009A0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0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亀岡市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5</cp:revision>
  <cp:lastPrinted>2022-10-06T10:01:00Z</cp:lastPrinted>
  <dcterms:created xsi:type="dcterms:W3CDTF">2021-07-21T01:01:00Z</dcterms:created>
  <dcterms:modified xsi:type="dcterms:W3CDTF">2023-07-28T02:18:00Z</dcterms:modified>
</cp:coreProperties>
</file>