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14" w:rsidRPr="009A005F" w:rsidRDefault="00146A56" w:rsidP="00146A56">
      <w:pPr>
        <w:jc w:val="center"/>
        <w:rPr>
          <w:rFonts w:ascii="BIZ UD明朝 Medium" w:eastAsia="BIZ UD明朝 Medium" w:hAnsi="BIZ UD明朝 Medium"/>
          <w:sz w:val="28"/>
        </w:rPr>
      </w:pPr>
      <w:r w:rsidRPr="009A005F">
        <w:rPr>
          <w:rFonts w:ascii="BIZ UD明朝 Medium" w:eastAsia="BIZ UD明朝 Medium" w:hAnsi="BIZ UD明朝 Medium" w:hint="eastAsia"/>
          <w:sz w:val="28"/>
        </w:rPr>
        <w:t>委　　任　　状</w:t>
      </w: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>令和　年　　月　　日</w:t>
      </w: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>亀岡市会計管理者　様</w:t>
      </w:r>
    </w:p>
    <w:p w:rsidR="00421CB7" w:rsidRPr="009A005F" w:rsidRDefault="00421CB7" w:rsidP="00146A5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21CB7" w:rsidRPr="009A005F" w:rsidRDefault="00421CB7" w:rsidP="00421CB7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>住所</w:t>
      </w:r>
      <w:r w:rsidR="00421CB7"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（所在地）　　　　　　　　　　　　</w:t>
      </w: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421CB7" w:rsidRPr="009A005F" w:rsidRDefault="00421CB7" w:rsidP="00421CB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団体の名称　　　　　　　　　　　　　　</w:t>
      </w:r>
    </w:p>
    <w:p w:rsidR="00421CB7" w:rsidRPr="009A005F" w:rsidRDefault="00421CB7" w:rsidP="00421CB7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421CB7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代表者役職・氏名　　　　　　　　　　</w:t>
      </w:r>
      <w:r w:rsidR="00146A56" w:rsidRPr="009A005F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 w:hint="eastAsia"/>
          <w:sz w:val="24"/>
          <w:szCs w:val="24"/>
        </w:rPr>
        <w:t xml:space="preserve">　私は、下記のものを代理人と定め、令和</w:t>
      </w:r>
      <w:r w:rsidR="00EA5346" w:rsidRPr="009A005F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年度亀岡市支えあいまちづくり協働支援金の受領を委任します。</w:t>
      </w: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pStyle w:val="a3"/>
        <w:rPr>
          <w:rFonts w:ascii="BIZ UD明朝 Medium" w:eastAsia="BIZ UD明朝 Medium" w:hAnsi="BIZ UD明朝 Medium"/>
        </w:rPr>
      </w:pPr>
      <w:r w:rsidRPr="009A005F">
        <w:rPr>
          <w:rFonts w:ascii="BIZ UD明朝 Medium" w:eastAsia="BIZ UD明朝 Medium" w:hAnsi="BIZ UD明朝 Medium" w:hint="eastAsia"/>
        </w:rPr>
        <w:t>記</w:t>
      </w: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受任者</w:t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</w:p>
    <w:p w:rsidR="00146A56" w:rsidRPr="009A005F" w:rsidRDefault="00146A56" w:rsidP="00146A56">
      <w:pPr>
        <w:rPr>
          <w:rFonts w:ascii="BIZ UD明朝 Medium" w:eastAsia="BIZ UD明朝 Medium" w:hAnsi="BIZ UD明朝 Medium"/>
          <w:sz w:val="24"/>
          <w:szCs w:val="24"/>
        </w:rPr>
      </w:pP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r w:rsidRPr="009A005F">
        <w:rPr>
          <w:rFonts w:ascii="BIZ UD明朝 Medium" w:eastAsia="BIZ UD明朝 Medium" w:hAnsi="BIZ UD明朝 Medium"/>
          <w:sz w:val="24"/>
          <w:szCs w:val="24"/>
        </w:rPr>
        <w:tab/>
      </w:r>
      <w:bookmarkStart w:id="0" w:name="_GoBack"/>
      <w:bookmarkEnd w:id="0"/>
      <w:r w:rsidRPr="009A005F">
        <w:rPr>
          <w:rFonts w:ascii="BIZ UD明朝 Medium" w:eastAsia="BIZ UD明朝 Medium" w:hAnsi="BIZ UD明朝 Medium" w:hint="eastAsia"/>
          <w:sz w:val="24"/>
          <w:szCs w:val="24"/>
        </w:rPr>
        <w:t>氏名</w:t>
      </w:r>
    </w:p>
    <w:sectPr w:rsidR="00146A56" w:rsidRPr="009A0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B7" w:rsidRDefault="00421CB7" w:rsidP="00421CB7">
      <w:r>
        <w:separator/>
      </w:r>
    </w:p>
  </w:endnote>
  <w:endnote w:type="continuationSeparator" w:id="0">
    <w:p w:rsidR="00421CB7" w:rsidRDefault="00421CB7" w:rsidP="0042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B7" w:rsidRDefault="00421CB7" w:rsidP="00421CB7">
      <w:r>
        <w:separator/>
      </w:r>
    </w:p>
  </w:footnote>
  <w:footnote w:type="continuationSeparator" w:id="0">
    <w:p w:rsidR="00421CB7" w:rsidRDefault="00421CB7" w:rsidP="0042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6"/>
    <w:rsid w:val="00146A56"/>
    <w:rsid w:val="00421CB7"/>
    <w:rsid w:val="004418DC"/>
    <w:rsid w:val="009A005F"/>
    <w:rsid w:val="00B87014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57ED2-3536-47B8-B00F-0D994FA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A5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6A5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6A5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6A5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1CB7"/>
  </w:style>
  <w:style w:type="paragraph" w:styleId="a9">
    <w:name w:val="footer"/>
    <w:basedOn w:val="a"/>
    <w:link w:val="aa"/>
    <w:uiPriority w:val="99"/>
    <w:unhideWhenUsed/>
    <w:rsid w:val="00421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1CB7"/>
  </w:style>
  <w:style w:type="paragraph" w:styleId="ab">
    <w:name w:val="Balloon Text"/>
    <w:basedOn w:val="a"/>
    <w:link w:val="ac"/>
    <w:uiPriority w:val="99"/>
    <w:semiHidden/>
    <w:unhideWhenUsed/>
    <w:rsid w:val="009A0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0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亀岡市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4</cp:revision>
  <cp:lastPrinted>2022-10-06T10:01:00Z</cp:lastPrinted>
  <dcterms:created xsi:type="dcterms:W3CDTF">2021-07-21T01:01:00Z</dcterms:created>
  <dcterms:modified xsi:type="dcterms:W3CDTF">2022-10-06T10:01:00Z</dcterms:modified>
</cp:coreProperties>
</file>