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14" w:rsidRDefault="00146A56" w:rsidP="00146A56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:rsidR="00146A56" w:rsidRDefault="00146A56" w:rsidP="00146A56">
      <w:pPr>
        <w:jc w:val="left"/>
        <w:rPr>
          <w:sz w:val="24"/>
          <w:szCs w:val="24"/>
        </w:rPr>
      </w:pPr>
    </w:p>
    <w:p w:rsidR="00146A56" w:rsidRDefault="00146A56" w:rsidP="00146A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　月　　日</w:t>
      </w:r>
    </w:p>
    <w:p w:rsidR="00146A56" w:rsidRDefault="00146A56" w:rsidP="00146A56">
      <w:pPr>
        <w:jc w:val="right"/>
        <w:rPr>
          <w:sz w:val="24"/>
          <w:szCs w:val="24"/>
        </w:rPr>
      </w:pPr>
    </w:p>
    <w:p w:rsidR="00146A56" w:rsidRDefault="00146A56" w:rsidP="00146A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亀岡市会計管理者　様</w:t>
      </w:r>
    </w:p>
    <w:p w:rsidR="00421CB7" w:rsidRDefault="00421CB7" w:rsidP="00146A56">
      <w:pPr>
        <w:wordWrap w:val="0"/>
        <w:jc w:val="right"/>
        <w:rPr>
          <w:sz w:val="24"/>
          <w:szCs w:val="24"/>
        </w:rPr>
      </w:pPr>
    </w:p>
    <w:p w:rsidR="00421CB7" w:rsidRDefault="00421CB7" w:rsidP="00421CB7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146A56" w:rsidRDefault="00146A56" w:rsidP="00146A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421CB7">
        <w:rPr>
          <w:rFonts w:hint="eastAsia"/>
          <w:sz w:val="24"/>
          <w:szCs w:val="24"/>
        </w:rPr>
        <w:t xml:space="preserve">（所在地）　　　　　　　　　　　　</w:t>
      </w:r>
    </w:p>
    <w:p w:rsidR="00146A56" w:rsidRDefault="00146A56" w:rsidP="00146A56">
      <w:pPr>
        <w:jc w:val="right"/>
        <w:rPr>
          <w:sz w:val="24"/>
          <w:szCs w:val="24"/>
        </w:rPr>
      </w:pPr>
    </w:p>
    <w:p w:rsidR="00421CB7" w:rsidRDefault="00421CB7" w:rsidP="00421CB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団体の名称　　　　　　　　　　　　　　</w:t>
      </w:r>
    </w:p>
    <w:p w:rsidR="00421CB7" w:rsidRDefault="00421CB7" w:rsidP="00421CB7">
      <w:pPr>
        <w:jc w:val="right"/>
        <w:rPr>
          <w:rFonts w:hint="eastAsia"/>
          <w:sz w:val="24"/>
          <w:szCs w:val="24"/>
        </w:rPr>
      </w:pPr>
    </w:p>
    <w:p w:rsidR="00146A56" w:rsidRDefault="00421CB7" w:rsidP="00146A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代表者役職・氏名　　　　　　　　　　</w:t>
      </w:r>
      <w:r w:rsidR="00146A56">
        <w:rPr>
          <w:rFonts w:hint="eastAsia"/>
          <w:sz w:val="24"/>
          <w:szCs w:val="24"/>
        </w:rPr>
        <w:t>㊞</w:t>
      </w:r>
    </w:p>
    <w:p w:rsidR="00146A56" w:rsidRDefault="00146A56" w:rsidP="00146A56">
      <w:pPr>
        <w:jc w:val="right"/>
        <w:rPr>
          <w:sz w:val="24"/>
          <w:szCs w:val="24"/>
        </w:rPr>
      </w:pPr>
    </w:p>
    <w:p w:rsidR="00146A56" w:rsidRDefault="00146A56" w:rsidP="00146A56">
      <w:pPr>
        <w:jc w:val="right"/>
        <w:rPr>
          <w:sz w:val="24"/>
          <w:szCs w:val="24"/>
        </w:rPr>
      </w:pPr>
    </w:p>
    <w:p w:rsidR="00146A56" w:rsidRDefault="00146A56" w:rsidP="00146A56">
      <w:pPr>
        <w:jc w:val="right"/>
        <w:rPr>
          <w:sz w:val="24"/>
          <w:szCs w:val="24"/>
        </w:rPr>
      </w:pPr>
    </w:p>
    <w:p w:rsidR="00146A56" w:rsidRPr="00146A56" w:rsidRDefault="00146A56" w:rsidP="00146A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私は、下記のものを代理人と定め、令和３年度亀岡市支えあいまちづくり協働支援金の受領を委任します。</w:t>
      </w:r>
    </w:p>
    <w:p w:rsidR="00146A56" w:rsidRPr="00146A56" w:rsidRDefault="00146A56" w:rsidP="00146A56">
      <w:pPr>
        <w:jc w:val="left"/>
        <w:rPr>
          <w:sz w:val="24"/>
          <w:szCs w:val="24"/>
        </w:rPr>
      </w:pPr>
    </w:p>
    <w:p w:rsidR="00146A56" w:rsidRPr="00146A56" w:rsidRDefault="00146A56" w:rsidP="00146A56">
      <w:pPr>
        <w:jc w:val="left"/>
        <w:rPr>
          <w:sz w:val="24"/>
          <w:szCs w:val="24"/>
        </w:rPr>
      </w:pPr>
    </w:p>
    <w:p w:rsidR="00146A56" w:rsidRPr="00146A56" w:rsidRDefault="00146A56" w:rsidP="00146A56">
      <w:pPr>
        <w:pStyle w:val="a3"/>
      </w:pPr>
      <w:r w:rsidRPr="00146A56">
        <w:rPr>
          <w:rFonts w:hint="eastAsia"/>
        </w:rPr>
        <w:t>記</w:t>
      </w:r>
    </w:p>
    <w:p w:rsidR="00146A56" w:rsidRDefault="00146A56" w:rsidP="00146A56">
      <w:pPr>
        <w:rPr>
          <w:sz w:val="24"/>
          <w:szCs w:val="24"/>
        </w:rPr>
      </w:pPr>
    </w:p>
    <w:p w:rsidR="00146A56" w:rsidRDefault="00146A56" w:rsidP="00146A56">
      <w:pPr>
        <w:rPr>
          <w:sz w:val="24"/>
          <w:szCs w:val="24"/>
        </w:rPr>
      </w:pPr>
    </w:p>
    <w:p w:rsidR="00146A56" w:rsidRDefault="00146A56" w:rsidP="00146A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受任者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住所</w:t>
      </w:r>
    </w:p>
    <w:p w:rsidR="00146A56" w:rsidRDefault="00146A56" w:rsidP="00146A56">
      <w:pPr>
        <w:rPr>
          <w:sz w:val="24"/>
          <w:szCs w:val="24"/>
        </w:rPr>
      </w:pPr>
    </w:p>
    <w:p w:rsidR="00146A56" w:rsidRDefault="00146A56" w:rsidP="00146A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氏名</w:t>
      </w:r>
    </w:p>
    <w:sectPr w:rsidR="00146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B7" w:rsidRDefault="00421CB7" w:rsidP="00421CB7">
      <w:r>
        <w:separator/>
      </w:r>
    </w:p>
  </w:endnote>
  <w:endnote w:type="continuationSeparator" w:id="0">
    <w:p w:rsidR="00421CB7" w:rsidRDefault="00421CB7" w:rsidP="0042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B7" w:rsidRDefault="00421CB7" w:rsidP="00421CB7">
      <w:r>
        <w:separator/>
      </w:r>
    </w:p>
  </w:footnote>
  <w:footnote w:type="continuationSeparator" w:id="0">
    <w:p w:rsidR="00421CB7" w:rsidRDefault="00421CB7" w:rsidP="0042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6"/>
    <w:rsid w:val="00146A56"/>
    <w:rsid w:val="00421CB7"/>
    <w:rsid w:val="004418DC"/>
    <w:rsid w:val="00B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B7D8D"/>
  <w15:chartTrackingRefBased/>
  <w15:docId w15:val="{34557ED2-3536-47B8-B00F-0D994FA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A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6A5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6A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6A5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1CB7"/>
  </w:style>
  <w:style w:type="paragraph" w:styleId="a9">
    <w:name w:val="footer"/>
    <w:basedOn w:val="a"/>
    <w:link w:val="aa"/>
    <w:uiPriority w:val="99"/>
    <w:unhideWhenUsed/>
    <w:rsid w:val="00421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亀岡市役所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dcterms:created xsi:type="dcterms:W3CDTF">2021-07-21T01:01:00Z</dcterms:created>
  <dcterms:modified xsi:type="dcterms:W3CDTF">2021-07-21T01:07:00Z</dcterms:modified>
</cp:coreProperties>
</file>